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F7" w:rsidRDefault="00C10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462F7" w:rsidRDefault="00C102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3FA7" w:rsidRPr="007D3FA7">
        <w:tc>
          <w:tcPr>
            <w:tcW w:w="3261" w:type="dxa"/>
            <w:shd w:val="clear" w:color="auto" w:fill="E7E6E6" w:themeFill="background2"/>
          </w:tcPr>
          <w:p w:rsidR="00A462F7" w:rsidRPr="007D3FA7" w:rsidRDefault="00C10280">
            <w:pPr>
              <w:rPr>
                <w:b/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Управление рисками в коммерции</w:t>
            </w:r>
          </w:p>
        </w:tc>
      </w:tr>
      <w:tr w:rsidR="007D3FA7" w:rsidRPr="007D3FA7">
        <w:tc>
          <w:tcPr>
            <w:tcW w:w="3261" w:type="dxa"/>
            <w:shd w:val="clear" w:color="auto" w:fill="E7E6E6" w:themeFill="background2"/>
          </w:tcPr>
          <w:p w:rsidR="00A462F7" w:rsidRPr="007D3FA7" w:rsidRDefault="00C10280">
            <w:pPr>
              <w:rPr>
                <w:b/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Торговое дело</w:t>
            </w:r>
          </w:p>
        </w:tc>
      </w:tr>
      <w:tr w:rsidR="007D3FA7" w:rsidRPr="007D3FA7">
        <w:tc>
          <w:tcPr>
            <w:tcW w:w="3261" w:type="dxa"/>
            <w:shd w:val="clear" w:color="auto" w:fill="E7E6E6" w:themeFill="background2"/>
          </w:tcPr>
          <w:p w:rsidR="00A462F7" w:rsidRPr="007D3FA7" w:rsidRDefault="00C10280">
            <w:pPr>
              <w:rPr>
                <w:b/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62F7" w:rsidRPr="007D3FA7" w:rsidRDefault="00C10280">
            <w:pPr>
              <w:rPr>
                <w:sz w:val="24"/>
                <w:szCs w:val="24"/>
                <w:highlight w:val="yellow"/>
              </w:rPr>
            </w:pPr>
            <w:r w:rsidRPr="007D3FA7">
              <w:rPr>
                <w:sz w:val="24"/>
                <w:szCs w:val="24"/>
              </w:rPr>
              <w:t>Коммерция</w:t>
            </w:r>
          </w:p>
        </w:tc>
      </w:tr>
      <w:tr w:rsidR="007D3FA7" w:rsidRPr="007D3FA7">
        <w:tc>
          <w:tcPr>
            <w:tcW w:w="3261" w:type="dxa"/>
            <w:shd w:val="clear" w:color="auto" w:fill="E7E6E6" w:themeFill="background2"/>
          </w:tcPr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62F7" w:rsidRPr="007D3FA7" w:rsidRDefault="0099717E">
            <w:pPr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4</w:t>
            </w:r>
            <w:r w:rsidR="00C10280" w:rsidRPr="007D3FA7">
              <w:rPr>
                <w:sz w:val="24"/>
                <w:szCs w:val="24"/>
              </w:rPr>
              <w:t xml:space="preserve"> </w:t>
            </w:r>
            <w:proofErr w:type="spellStart"/>
            <w:r w:rsidR="00C10280" w:rsidRPr="007D3FA7">
              <w:rPr>
                <w:sz w:val="24"/>
                <w:szCs w:val="24"/>
              </w:rPr>
              <w:t>з.е</w:t>
            </w:r>
            <w:proofErr w:type="spellEnd"/>
            <w:r w:rsidR="00C10280" w:rsidRPr="007D3FA7">
              <w:rPr>
                <w:sz w:val="24"/>
                <w:szCs w:val="24"/>
              </w:rPr>
              <w:t>.</w:t>
            </w:r>
          </w:p>
        </w:tc>
      </w:tr>
      <w:tr w:rsidR="007D3FA7" w:rsidRPr="007D3FA7">
        <w:tc>
          <w:tcPr>
            <w:tcW w:w="3261" w:type="dxa"/>
            <w:shd w:val="clear" w:color="auto" w:fill="E7E6E6" w:themeFill="background2"/>
          </w:tcPr>
          <w:p w:rsidR="00A462F7" w:rsidRPr="007D3FA7" w:rsidRDefault="00C10280">
            <w:pPr>
              <w:rPr>
                <w:b/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62F7" w:rsidRPr="007D3FA7" w:rsidRDefault="00C10280">
            <w:pPr>
              <w:rPr>
                <w:sz w:val="24"/>
                <w:szCs w:val="24"/>
                <w:highlight w:val="yellow"/>
              </w:rPr>
            </w:pPr>
            <w:r w:rsidRPr="007D3FA7">
              <w:rPr>
                <w:sz w:val="24"/>
                <w:szCs w:val="24"/>
              </w:rPr>
              <w:t>Зачет</w:t>
            </w:r>
          </w:p>
        </w:tc>
      </w:tr>
      <w:tr w:rsidR="007D3FA7" w:rsidRPr="007D3FA7">
        <w:tc>
          <w:tcPr>
            <w:tcW w:w="3261" w:type="dxa"/>
            <w:shd w:val="clear" w:color="auto" w:fill="E7E6E6" w:themeFill="background2"/>
          </w:tcPr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62F7" w:rsidRPr="007D3FA7" w:rsidRDefault="007D3FA7">
            <w:pPr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Л</w:t>
            </w:r>
            <w:r w:rsidR="00C10280" w:rsidRPr="007D3FA7">
              <w:rPr>
                <w:sz w:val="24"/>
                <w:szCs w:val="24"/>
              </w:rPr>
              <w:t>огистики и коммерции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E7E6E6" w:themeFill="background2"/>
          </w:tcPr>
          <w:p w:rsidR="00A462F7" w:rsidRPr="007D3FA7" w:rsidRDefault="00C10280" w:rsidP="007D3FA7">
            <w:pPr>
              <w:rPr>
                <w:b/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Крат</w:t>
            </w:r>
            <w:r w:rsidR="007D3FA7" w:rsidRPr="007D3FA7">
              <w:rPr>
                <w:b/>
                <w:sz w:val="24"/>
                <w:szCs w:val="24"/>
              </w:rPr>
              <w:t>к</w:t>
            </w:r>
            <w:r w:rsidRPr="007D3FA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auto"/>
          </w:tcPr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Тема 1. Основы управления рисками в коммерции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auto"/>
          </w:tcPr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Тема 2. Классификация рисков в коммерции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auto"/>
          </w:tcPr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Тема 3. Показатели риска и методы его анализа и оценки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auto"/>
          </w:tcPr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Тема 4. Организация управления рисками на предприятии</w:t>
            </w:r>
          </w:p>
        </w:tc>
      </w:tr>
      <w:tr w:rsidR="007D3FA7" w:rsidRPr="007D3FA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 xml:space="preserve">Тема 5. Разработка </w:t>
            </w:r>
            <w:proofErr w:type="spellStart"/>
            <w:r w:rsidRPr="007D3FA7">
              <w:rPr>
                <w:sz w:val="24"/>
                <w:szCs w:val="24"/>
              </w:rPr>
              <w:t>противорисковых</w:t>
            </w:r>
            <w:proofErr w:type="spellEnd"/>
            <w:r w:rsidRPr="007D3FA7">
              <w:rPr>
                <w:sz w:val="24"/>
                <w:szCs w:val="24"/>
              </w:rPr>
              <w:t xml:space="preserve"> мероприятий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E7E6E6" w:themeFill="background2"/>
          </w:tcPr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auto"/>
          </w:tcPr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Осн</w:t>
            </w:r>
            <w:r w:rsidR="007D3FA7" w:rsidRPr="007D3FA7">
              <w:rPr>
                <w:b/>
                <w:sz w:val="24"/>
                <w:szCs w:val="24"/>
              </w:rPr>
              <w:t xml:space="preserve">овная литература </w:t>
            </w:r>
          </w:p>
          <w:p w:rsidR="00A462F7" w:rsidRPr="007D3FA7" w:rsidRDefault="0012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1</w:t>
            </w:r>
            <w:r w:rsidR="00C10280" w:rsidRPr="007D3FA7">
              <w:rPr>
                <w:sz w:val="24"/>
                <w:szCs w:val="24"/>
              </w:rPr>
              <w:t>.</w:t>
            </w:r>
            <w:r w:rsidRPr="007D3FA7">
              <w:rPr>
                <w:sz w:val="24"/>
                <w:szCs w:val="24"/>
              </w:rPr>
              <w:t xml:space="preserve"> </w:t>
            </w:r>
            <w:proofErr w:type="spellStart"/>
            <w:r w:rsidR="00C10280" w:rsidRPr="007D3FA7">
              <w:rPr>
                <w:sz w:val="24"/>
                <w:szCs w:val="24"/>
              </w:rPr>
              <w:t>Рыхтикова</w:t>
            </w:r>
            <w:proofErr w:type="spellEnd"/>
            <w:r w:rsidR="00C10280" w:rsidRPr="007D3FA7">
              <w:rPr>
                <w:sz w:val="24"/>
                <w:szCs w:val="24"/>
              </w:rPr>
              <w:t>, Н. А. Анализ и управление рисками организации [Электронный ресурс</w:t>
            </w:r>
            <w:proofErr w:type="gramStart"/>
            <w:r w:rsidR="00C10280" w:rsidRPr="007D3FA7">
              <w:rPr>
                <w:sz w:val="24"/>
                <w:szCs w:val="24"/>
              </w:rPr>
              <w:t>] :</w:t>
            </w:r>
            <w:proofErr w:type="gramEnd"/>
            <w:r w:rsidR="00C10280" w:rsidRPr="007D3FA7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"бакалавр") / Н. А. </w:t>
            </w:r>
            <w:proofErr w:type="spellStart"/>
            <w:r w:rsidR="00C10280" w:rsidRPr="007D3FA7">
              <w:rPr>
                <w:sz w:val="24"/>
                <w:szCs w:val="24"/>
              </w:rPr>
              <w:t>Рыхтикова</w:t>
            </w:r>
            <w:proofErr w:type="spellEnd"/>
            <w:r w:rsidR="00C10280" w:rsidRPr="007D3FA7">
              <w:rPr>
                <w:sz w:val="24"/>
                <w:szCs w:val="24"/>
              </w:rPr>
              <w:t xml:space="preserve">. - 3-е изд. - </w:t>
            </w:r>
            <w:proofErr w:type="gramStart"/>
            <w:r w:rsidR="00C10280" w:rsidRPr="007D3FA7">
              <w:rPr>
                <w:sz w:val="24"/>
                <w:szCs w:val="24"/>
              </w:rPr>
              <w:t>Москва :</w:t>
            </w:r>
            <w:proofErr w:type="gramEnd"/>
            <w:r w:rsidR="00C10280" w:rsidRPr="007D3FA7">
              <w:rPr>
                <w:sz w:val="24"/>
                <w:szCs w:val="24"/>
              </w:rPr>
              <w:t xml:space="preserve"> ИНФРА-М, 2019. - 248 с. </w:t>
            </w:r>
            <w:hyperlink r:id="rId5">
              <w:r w:rsidR="00C10280" w:rsidRPr="007D3FA7">
                <w:rPr>
                  <w:rStyle w:val="-"/>
                  <w:color w:val="auto"/>
                  <w:sz w:val="24"/>
                  <w:szCs w:val="24"/>
                </w:rPr>
                <w:t>http://znanium.com/go.php?id=991965</w:t>
              </w:r>
            </w:hyperlink>
          </w:p>
          <w:p w:rsidR="00A462F7" w:rsidRPr="007D3FA7" w:rsidRDefault="001218D3">
            <w:pPr>
              <w:tabs>
                <w:tab w:val="left" w:pos="195"/>
              </w:tabs>
              <w:jc w:val="both"/>
              <w:rPr>
                <w:rStyle w:val="-"/>
                <w:b/>
                <w:color w:val="auto"/>
                <w:sz w:val="24"/>
                <w:szCs w:val="24"/>
                <w:u w:val="none"/>
              </w:rPr>
            </w:pPr>
            <w:r w:rsidRPr="007D3FA7">
              <w:rPr>
                <w:sz w:val="24"/>
                <w:szCs w:val="24"/>
              </w:rPr>
              <w:t>2</w:t>
            </w:r>
            <w:r w:rsidR="00C10280" w:rsidRPr="007D3FA7">
              <w:rPr>
                <w:sz w:val="24"/>
                <w:szCs w:val="24"/>
              </w:rPr>
              <w:t>.</w:t>
            </w:r>
            <w:r w:rsidRPr="007D3FA7">
              <w:rPr>
                <w:sz w:val="24"/>
                <w:szCs w:val="24"/>
              </w:rPr>
              <w:t xml:space="preserve"> </w:t>
            </w:r>
            <w:proofErr w:type="spellStart"/>
            <w:r w:rsidR="00C10280" w:rsidRPr="007D3FA7">
              <w:rPr>
                <w:sz w:val="24"/>
                <w:szCs w:val="24"/>
              </w:rPr>
              <w:t>Уродовских</w:t>
            </w:r>
            <w:proofErr w:type="spellEnd"/>
            <w:r w:rsidR="00C10280" w:rsidRPr="007D3FA7">
              <w:rPr>
                <w:sz w:val="24"/>
                <w:szCs w:val="24"/>
              </w:rPr>
              <w:t>, В. Н. Управление рисками предприятия [Электронный ресурс</w:t>
            </w:r>
            <w:proofErr w:type="gramStart"/>
            <w:r w:rsidR="00C10280" w:rsidRPr="007D3FA7">
              <w:rPr>
                <w:sz w:val="24"/>
                <w:szCs w:val="24"/>
              </w:rPr>
              <w:t>] :</w:t>
            </w:r>
            <w:proofErr w:type="gramEnd"/>
            <w:r w:rsidR="00C10280" w:rsidRPr="007D3FA7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/ В. Н. </w:t>
            </w:r>
            <w:proofErr w:type="spellStart"/>
            <w:r w:rsidR="00C10280" w:rsidRPr="007D3FA7">
              <w:rPr>
                <w:sz w:val="24"/>
                <w:szCs w:val="24"/>
              </w:rPr>
              <w:t>Уродовских</w:t>
            </w:r>
            <w:proofErr w:type="spellEnd"/>
            <w:r w:rsidR="00C10280" w:rsidRPr="007D3FA7">
              <w:rPr>
                <w:sz w:val="24"/>
                <w:szCs w:val="24"/>
              </w:rPr>
              <w:t xml:space="preserve">. - </w:t>
            </w:r>
            <w:proofErr w:type="gramStart"/>
            <w:r w:rsidR="00C10280" w:rsidRPr="007D3FA7">
              <w:rPr>
                <w:sz w:val="24"/>
                <w:szCs w:val="24"/>
              </w:rPr>
              <w:t>Москва :</w:t>
            </w:r>
            <w:proofErr w:type="gramEnd"/>
            <w:r w:rsidR="00C10280" w:rsidRPr="007D3FA7">
              <w:rPr>
                <w:sz w:val="24"/>
                <w:szCs w:val="24"/>
              </w:rPr>
              <w:t xml:space="preserve"> Вузовский учебник: ИНФРА-М, 2018. - 168 с. </w:t>
            </w:r>
            <w:hyperlink r:id="rId6">
              <w:r w:rsidR="00C10280" w:rsidRPr="007D3FA7">
                <w:rPr>
                  <w:rStyle w:val="-"/>
                  <w:color w:val="auto"/>
                  <w:sz w:val="24"/>
                  <w:szCs w:val="24"/>
                </w:rPr>
                <w:t>http://znanium.com/go.php?id=937633</w:t>
              </w:r>
            </w:hyperlink>
          </w:p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 xml:space="preserve">1.Вяткин, В. Н. Финансовые решения в управлении </w:t>
            </w:r>
            <w:proofErr w:type="gramStart"/>
            <w:r w:rsidRPr="007D3FA7">
              <w:rPr>
                <w:sz w:val="24"/>
                <w:szCs w:val="24"/>
              </w:rPr>
              <w:t>бизнесом :</w:t>
            </w:r>
            <w:proofErr w:type="gramEnd"/>
            <w:r w:rsidRPr="007D3FA7">
              <w:rPr>
                <w:sz w:val="24"/>
                <w:szCs w:val="24"/>
              </w:rPr>
              <w:t xml:space="preserve"> учеб.-</w:t>
            </w:r>
            <w:proofErr w:type="spellStart"/>
            <w:r w:rsidRPr="007D3FA7">
              <w:rPr>
                <w:sz w:val="24"/>
                <w:szCs w:val="24"/>
              </w:rPr>
              <w:t>практ</w:t>
            </w:r>
            <w:proofErr w:type="spellEnd"/>
            <w:r w:rsidRPr="007D3FA7">
              <w:rPr>
                <w:sz w:val="24"/>
                <w:szCs w:val="24"/>
              </w:rPr>
              <w:t xml:space="preserve">. пособие / В. Н. Вяткин, В. А. </w:t>
            </w:r>
            <w:proofErr w:type="spellStart"/>
            <w:r w:rsidRPr="007D3FA7">
              <w:rPr>
                <w:sz w:val="24"/>
                <w:szCs w:val="24"/>
              </w:rPr>
              <w:t>Гамза</w:t>
            </w:r>
            <w:proofErr w:type="spellEnd"/>
            <w:r w:rsidRPr="007D3FA7">
              <w:rPr>
                <w:sz w:val="24"/>
                <w:szCs w:val="24"/>
              </w:rPr>
              <w:t xml:space="preserve">, Д. Д. </w:t>
            </w:r>
            <w:proofErr w:type="spellStart"/>
            <w:r w:rsidRPr="007D3FA7">
              <w:rPr>
                <w:sz w:val="24"/>
                <w:szCs w:val="24"/>
              </w:rPr>
              <w:t>Хэмптон</w:t>
            </w:r>
            <w:proofErr w:type="spellEnd"/>
            <w:r w:rsidRPr="007D3FA7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7D3FA7">
              <w:rPr>
                <w:sz w:val="24"/>
                <w:szCs w:val="24"/>
              </w:rPr>
              <w:t>перераб</w:t>
            </w:r>
            <w:proofErr w:type="spellEnd"/>
            <w:r w:rsidRPr="007D3FA7">
              <w:rPr>
                <w:sz w:val="24"/>
                <w:szCs w:val="24"/>
              </w:rPr>
              <w:t xml:space="preserve">. и доп. — </w:t>
            </w:r>
            <w:proofErr w:type="gramStart"/>
            <w:r w:rsidRPr="007D3FA7">
              <w:rPr>
                <w:sz w:val="24"/>
                <w:szCs w:val="24"/>
              </w:rPr>
              <w:t>М. :</w:t>
            </w:r>
            <w:proofErr w:type="gramEnd"/>
            <w:r w:rsidRPr="007D3FA7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7D3FA7">
              <w:rPr>
                <w:sz w:val="24"/>
                <w:szCs w:val="24"/>
              </w:rPr>
              <w:t>Юрайт</w:t>
            </w:r>
            <w:proofErr w:type="spellEnd"/>
            <w:r w:rsidRPr="007D3FA7">
              <w:rPr>
                <w:sz w:val="24"/>
                <w:szCs w:val="24"/>
              </w:rPr>
              <w:t>, 2019. — 325 с. — (</w:t>
            </w:r>
            <w:proofErr w:type="gramStart"/>
            <w:r w:rsidRPr="007D3FA7">
              <w:rPr>
                <w:sz w:val="24"/>
                <w:szCs w:val="24"/>
              </w:rPr>
              <w:t>Серия :</w:t>
            </w:r>
            <w:proofErr w:type="gramEnd"/>
            <w:r w:rsidRPr="007D3FA7">
              <w:rPr>
                <w:sz w:val="24"/>
                <w:szCs w:val="24"/>
              </w:rPr>
              <w:t xml:space="preserve"> Авторский учебник). — ISBN 978-5-534-02299-5. Вяткин, В. Н. Финансовые решения в управлении </w:t>
            </w:r>
            <w:proofErr w:type="gramStart"/>
            <w:r w:rsidRPr="007D3FA7">
              <w:rPr>
                <w:sz w:val="24"/>
                <w:szCs w:val="24"/>
              </w:rPr>
              <w:t>бизнесом :</w:t>
            </w:r>
            <w:proofErr w:type="gramEnd"/>
            <w:r w:rsidRPr="007D3FA7">
              <w:rPr>
                <w:sz w:val="24"/>
                <w:szCs w:val="24"/>
              </w:rPr>
              <w:t xml:space="preserve"> учеб.-</w:t>
            </w:r>
            <w:proofErr w:type="spellStart"/>
            <w:r w:rsidRPr="007D3FA7">
              <w:rPr>
                <w:sz w:val="24"/>
                <w:szCs w:val="24"/>
              </w:rPr>
              <w:t>практ</w:t>
            </w:r>
            <w:proofErr w:type="spellEnd"/>
            <w:r w:rsidRPr="007D3FA7">
              <w:rPr>
                <w:sz w:val="24"/>
                <w:szCs w:val="24"/>
              </w:rPr>
              <w:t xml:space="preserve">. пособие / В. Н. Вяткин, В. А. </w:t>
            </w:r>
            <w:proofErr w:type="spellStart"/>
            <w:r w:rsidRPr="007D3FA7">
              <w:rPr>
                <w:sz w:val="24"/>
                <w:szCs w:val="24"/>
              </w:rPr>
              <w:t>Гамза</w:t>
            </w:r>
            <w:proofErr w:type="spellEnd"/>
            <w:r w:rsidRPr="007D3FA7">
              <w:rPr>
                <w:sz w:val="24"/>
                <w:szCs w:val="24"/>
              </w:rPr>
              <w:t xml:space="preserve">, Д. Д. </w:t>
            </w:r>
            <w:proofErr w:type="spellStart"/>
            <w:r w:rsidRPr="007D3FA7">
              <w:rPr>
                <w:sz w:val="24"/>
                <w:szCs w:val="24"/>
              </w:rPr>
              <w:t>Хэмптон</w:t>
            </w:r>
            <w:proofErr w:type="spellEnd"/>
            <w:r w:rsidRPr="007D3FA7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7D3FA7">
              <w:rPr>
                <w:sz w:val="24"/>
                <w:szCs w:val="24"/>
              </w:rPr>
              <w:t>перераб</w:t>
            </w:r>
            <w:proofErr w:type="spellEnd"/>
            <w:r w:rsidRPr="007D3FA7">
              <w:rPr>
                <w:sz w:val="24"/>
                <w:szCs w:val="24"/>
              </w:rPr>
              <w:t xml:space="preserve">. и доп. — </w:t>
            </w:r>
            <w:proofErr w:type="gramStart"/>
            <w:r w:rsidRPr="007D3FA7">
              <w:rPr>
                <w:sz w:val="24"/>
                <w:szCs w:val="24"/>
              </w:rPr>
              <w:t>М. :</w:t>
            </w:r>
            <w:proofErr w:type="gramEnd"/>
            <w:r w:rsidRPr="007D3FA7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7D3FA7">
              <w:rPr>
                <w:sz w:val="24"/>
                <w:szCs w:val="24"/>
              </w:rPr>
              <w:t>Юрайт</w:t>
            </w:r>
            <w:proofErr w:type="spellEnd"/>
            <w:r w:rsidRPr="007D3FA7">
              <w:rPr>
                <w:sz w:val="24"/>
                <w:szCs w:val="24"/>
              </w:rPr>
              <w:t>, 2019. — 325 с. — (</w:t>
            </w:r>
            <w:proofErr w:type="gramStart"/>
            <w:r w:rsidRPr="007D3FA7">
              <w:rPr>
                <w:sz w:val="24"/>
                <w:szCs w:val="24"/>
              </w:rPr>
              <w:t>Серия :</w:t>
            </w:r>
            <w:proofErr w:type="gramEnd"/>
            <w:r w:rsidRPr="007D3FA7">
              <w:rPr>
                <w:sz w:val="24"/>
                <w:szCs w:val="24"/>
              </w:rPr>
              <w:t xml:space="preserve"> Авторский учебник). — ISBN 978-5-534-02299-5.  </w:t>
            </w:r>
            <w:hyperlink r:id="rId7">
              <w:r w:rsidRPr="007D3FA7">
                <w:rPr>
                  <w:rStyle w:val="-"/>
                  <w:color w:val="auto"/>
                  <w:sz w:val="24"/>
                  <w:szCs w:val="24"/>
                </w:rPr>
                <w:t>https://biblio-online.ru/book/finansovye-resheniya-v-upravlenii-biznesom-437077</w:t>
              </w:r>
            </w:hyperlink>
          </w:p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 xml:space="preserve">2. Зуб, А. Т. Принятие управленческих </w:t>
            </w:r>
            <w:proofErr w:type="gramStart"/>
            <w:r w:rsidRPr="007D3FA7">
              <w:rPr>
                <w:sz w:val="24"/>
                <w:szCs w:val="24"/>
              </w:rPr>
              <w:t>решений :</w:t>
            </w:r>
            <w:proofErr w:type="gramEnd"/>
            <w:r w:rsidRPr="007D3FA7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D3FA7">
              <w:rPr>
                <w:sz w:val="24"/>
                <w:szCs w:val="24"/>
              </w:rPr>
              <w:t>бакалавриата</w:t>
            </w:r>
            <w:proofErr w:type="spellEnd"/>
            <w:r w:rsidRPr="007D3FA7">
              <w:rPr>
                <w:sz w:val="24"/>
                <w:szCs w:val="24"/>
              </w:rPr>
              <w:t xml:space="preserve"> / А. Т. Зуб. — 2-е изд., </w:t>
            </w:r>
            <w:proofErr w:type="spellStart"/>
            <w:r w:rsidRPr="007D3FA7">
              <w:rPr>
                <w:sz w:val="24"/>
                <w:szCs w:val="24"/>
              </w:rPr>
              <w:t>испр</w:t>
            </w:r>
            <w:proofErr w:type="spellEnd"/>
            <w:r w:rsidRPr="007D3FA7">
              <w:rPr>
                <w:sz w:val="24"/>
                <w:szCs w:val="24"/>
              </w:rPr>
              <w:t xml:space="preserve">. и доп. — </w:t>
            </w:r>
            <w:proofErr w:type="gramStart"/>
            <w:r w:rsidRPr="007D3FA7">
              <w:rPr>
                <w:sz w:val="24"/>
                <w:szCs w:val="24"/>
              </w:rPr>
              <w:t>М. :</w:t>
            </w:r>
            <w:proofErr w:type="gramEnd"/>
            <w:r w:rsidRPr="007D3FA7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7D3FA7">
              <w:rPr>
                <w:sz w:val="24"/>
                <w:szCs w:val="24"/>
              </w:rPr>
              <w:t>Юрайт</w:t>
            </w:r>
            <w:proofErr w:type="spellEnd"/>
            <w:r w:rsidRPr="007D3FA7">
              <w:rPr>
                <w:sz w:val="24"/>
                <w:szCs w:val="24"/>
              </w:rPr>
              <w:t>, 2019. — 332 с. — (</w:t>
            </w:r>
            <w:proofErr w:type="gramStart"/>
            <w:r w:rsidRPr="007D3FA7">
              <w:rPr>
                <w:sz w:val="24"/>
                <w:szCs w:val="24"/>
              </w:rPr>
              <w:t>Серия :</w:t>
            </w:r>
            <w:proofErr w:type="gramEnd"/>
            <w:r w:rsidRPr="007D3FA7">
              <w:rPr>
                <w:sz w:val="24"/>
                <w:szCs w:val="24"/>
              </w:rPr>
              <w:t xml:space="preserve"> Бакалавр. Академический курс). — ISBN 978-5-534-06006-5.  </w:t>
            </w:r>
            <w:hyperlink r:id="rId8">
              <w:r w:rsidRPr="007D3FA7">
                <w:rPr>
                  <w:rStyle w:val="-"/>
                  <w:color w:val="auto"/>
                  <w:sz w:val="24"/>
                  <w:szCs w:val="24"/>
                </w:rPr>
                <w:t>https://biblio-online.ru/book/prinyatie-upravlencheskih-resheniy-432840</w:t>
              </w:r>
            </w:hyperlink>
          </w:p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 xml:space="preserve">3. </w:t>
            </w:r>
            <w:proofErr w:type="spellStart"/>
            <w:r w:rsidRPr="007D3FA7">
              <w:rPr>
                <w:sz w:val="24"/>
                <w:szCs w:val="24"/>
              </w:rPr>
              <w:t>Рыхтикова</w:t>
            </w:r>
            <w:proofErr w:type="spellEnd"/>
            <w:r w:rsidRPr="007D3FA7">
              <w:rPr>
                <w:sz w:val="24"/>
                <w:szCs w:val="24"/>
              </w:rPr>
              <w:t>, Н. А. Анализ и управление рисками организации [Электронный ресурс</w:t>
            </w:r>
            <w:proofErr w:type="gramStart"/>
            <w:r w:rsidRPr="007D3FA7">
              <w:rPr>
                <w:sz w:val="24"/>
                <w:szCs w:val="24"/>
              </w:rPr>
              <w:t>] :</w:t>
            </w:r>
            <w:proofErr w:type="gramEnd"/>
            <w:r w:rsidRPr="007D3FA7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38.03.01 "Экономика", 38.03.02 "Менеджмент" (квалификация (степень) бакалавр) / Н. А. </w:t>
            </w:r>
            <w:proofErr w:type="spellStart"/>
            <w:r w:rsidRPr="007D3FA7">
              <w:rPr>
                <w:sz w:val="24"/>
                <w:szCs w:val="24"/>
              </w:rPr>
              <w:t>Рыхтикова</w:t>
            </w:r>
            <w:proofErr w:type="spellEnd"/>
            <w:r w:rsidRPr="007D3FA7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7D3FA7">
              <w:rPr>
                <w:sz w:val="24"/>
                <w:szCs w:val="24"/>
              </w:rPr>
              <w:t>Москва :</w:t>
            </w:r>
            <w:proofErr w:type="gramEnd"/>
            <w:r w:rsidRPr="007D3FA7">
              <w:rPr>
                <w:sz w:val="24"/>
                <w:szCs w:val="24"/>
              </w:rPr>
              <w:t xml:space="preserve"> ИНФРА-М, 2018. - 248 с. </w:t>
            </w:r>
            <w:hyperlink r:id="rId9">
              <w:r w:rsidRPr="007D3FA7">
                <w:rPr>
                  <w:rStyle w:val="-"/>
                  <w:color w:val="auto"/>
                  <w:sz w:val="24"/>
                  <w:szCs w:val="24"/>
                </w:rPr>
                <w:t>http://znanium.com/go.php?id=915955</w:t>
              </w:r>
            </w:hyperlink>
          </w:p>
          <w:p w:rsidR="00A462F7" w:rsidRPr="007D3FA7" w:rsidRDefault="00C10280" w:rsidP="0012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4.Савицкая,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7D3FA7">
              <w:rPr>
                <w:sz w:val="24"/>
                <w:szCs w:val="24"/>
              </w:rPr>
              <w:t>] :</w:t>
            </w:r>
            <w:proofErr w:type="gramEnd"/>
            <w:r w:rsidRPr="007D3FA7">
              <w:rPr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7D3FA7">
              <w:rPr>
                <w:sz w:val="24"/>
                <w:szCs w:val="24"/>
              </w:rPr>
              <w:t>перераб</w:t>
            </w:r>
            <w:proofErr w:type="spellEnd"/>
            <w:r w:rsidRPr="007D3FA7">
              <w:rPr>
                <w:sz w:val="24"/>
                <w:szCs w:val="24"/>
              </w:rPr>
              <w:t xml:space="preserve">. и доп. - </w:t>
            </w:r>
            <w:proofErr w:type="gramStart"/>
            <w:r w:rsidRPr="007D3FA7">
              <w:rPr>
                <w:sz w:val="24"/>
                <w:szCs w:val="24"/>
              </w:rPr>
              <w:t>Москва :</w:t>
            </w:r>
            <w:proofErr w:type="gramEnd"/>
            <w:r w:rsidRPr="007D3FA7">
              <w:rPr>
                <w:sz w:val="24"/>
                <w:szCs w:val="24"/>
              </w:rPr>
              <w:t xml:space="preserve"> ИНФРА-М, 2019. - 291 с. </w:t>
            </w:r>
            <w:hyperlink r:id="rId10">
              <w:r w:rsidRPr="007D3FA7">
                <w:rPr>
                  <w:rStyle w:val="-"/>
                  <w:color w:val="auto"/>
                  <w:sz w:val="24"/>
                  <w:szCs w:val="24"/>
                </w:rPr>
                <w:t>http://znanium.com/go.php?id=989962</w:t>
              </w:r>
            </w:hyperlink>
            <w:r w:rsidRPr="007D3FA7">
              <w:rPr>
                <w:sz w:val="24"/>
                <w:szCs w:val="24"/>
              </w:rPr>
              <w:t>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7D3FA7">
              <w:rPr>
                <w:sz w:val="24"/>
                <w:szCs w:val="24"/>
              </w:rPr>
              <w:t>] :</w:t>
            </w:r>
            <w:proofErr w:type="gramEnd"/>
            <w:r w:rsidRPr="007D3FA7">
              <w:rPr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7D3FA7">
              <w:rPr>
                <w:sz w:val="24"/>
                <w:szCs w:val="24"/>
              </w:rPr>
              <w:t>перераб</w:t>
            </w:r>
            <w:proofErr w:type="spellEnd"/>
            <w:r w:rsidRPr="007D3FA7">
              <w:rPr>
                <w:sz w:val="24"/>
                <w:szCs w:val="24"/>
              </w:rPr>
              <w:t xml:space="preserve">. и доп. - </w:t>
            </w:r>
            <w:proofErr w:type="gramStart"/>
            <w:r w:rsidRPr="007D3FA7">
              <w:rPr>
                <w:sz w:val="24"/>
                <w:szCs w:val="24"/>
              </w:rPr>
              <w:t>Москва :</w:t>
            </w:r>
            <w:proofErr w:type="gramEnd"/>
            <w:r w:rsidRPr="007D3FA7">
              <w:rPr>
                <w:sz w:val="24"/>
                <w:szCs w:val="24"/>
              </w:rPr>
              <w:t xml:space="preserve"> ИНФРА-М, 2019. - 291 с. </w:t>
            </w:r>
            <w:hyperlink r:id="rId11">
              <w:r w:rsidRPr="007D3FA7">
                <w:rPr>
                  <w:rStyle w:val="-"/>
                  <w:color w:val="auto"/>
                  <w:sz w:val="24"/>
                  <w:szCs w:val="24"/>
                </w:rPr>
                <w:t>http://znanium.com/go.php?id=989962</w:t>
              </w:r>
            </w:hyperlink>
          </w:p>
        </w:tc>
      </w:tr>
      <w:tr w:rsidR="007D3FA7" w:rsidRPr="007D3FA7">
        <w:tc>
          <w:tcPr>
            <w:tcW w:w="10490" w:type="dxa"/>
            <w:gridSpan w:val="3"/>
            <w:shd w:val="clear" w:color="auto" w:fill="E7E6E6" w:themeFill="background2"/>
          </w:tcPr>
          <w:p w:rsidR="00A462F7" w:rsidRPr="007D3FA7" w:rsidRDefault="00C1028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auto"/>
          </w:tcPr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462F7" w:rsidRPr="007D3FA7" w:rsidRDefault="00C10280">
            <w:pPr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D3FA7">
              <w:rPr>
                <w:sz w:val="24"/>
                <w:szCs w:val="24"/>
              </w:rPr>
              <w:t>Astra</w:t>
            </w:r>
            <w:proofErr w:type="spellEnd"/>
            <w:r w:rsidRPr="007D3FA7">
              <w:rPr>
                <w:sz w:val="24"/>
                <w:szCs w:val="24"/>
              </w:rPr>
              <w:t xml:space="preserve"> </w:t>
            </w:r>
            <w:proofErr w:type="spellStart"/>
            <w:r w:rsidRPr="007D3FA7">
              <w:rPr>
                <w:sz w:val="24"/>
                <w:szCs w:val="24"/>
              </w:rPr>
              <w:t>Linux</w:t>
            </w:r>
            <w:proofErr w:type="spellEnd"/>
            <w:r w:rsidRPr="007D3FA7">
              <w:rPr>
                <w:sz w:val="24"/>
                <w:szCs w:val="24"/>
              </w:rPr>
              <w:t xml:space="preserve"> </w:t>
            </w:r>
            <w:proofErr w:type="spellStart"/>
            <w:r w:rsidRPr="007D3FA7">
              <w:rPr>
                <w:sz w:val="24"/>
                <w:szCs w:val="24"/>
              </w:rPr>
              <w:t>Common</w:t>
            </w:r>
            <w:proofErr w:type="spellEnd"/>
            <w:r w:rsidRPr="007D3FA7">
              <w:rPr>
                <w:sz w:val="24"/>
                <w:szCs w:val="24"/>
              </w:rPr>
              <w:t xml:space="preserve"> </w:t>
            </w:r>
            <w:proofErr w:type="spellStart"/>
            <w:r w:rsidRPr="007D3FA7">
              <w:rPr>
                <w:sz w:val="24"/>
                <w:szCs w:val="24"/>
              </w:rPr>
              <w:t>Edition</w:t>
            </w:r>
            <w:proofErr w:type="spellEnd"/>
            <w:r w:rsidRPr="007D3FA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462F7" w:rsidRPr="007D3FA7" w:rsidRDefault="00C10280" w:rsidP="001218D3">
            <w:pPr>
              <w:jc w:val="both"/>
              <w:rPr>
                <w:b/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462F7" w:rsidRPr="007D3FA7" w:rsidRDefault="00C10280">
            <w:pPr>
              <w:rPr>
                <w:b/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7D3FA7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Общего доступа</w:t>
            </w:r>
          </w:p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- Справочная правовая система ГАРАНТ</w:t>
            </w:r>
          </w:p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E7E6E6" w:themeFill="background2"/>
          </w:tcPr>
          <w:p w:rsidR="00A462F7" w:rsidRPr="007D3FA7" w:rsidRDefault="00C10280">
            <w:pPr>
              <w:rPr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D3FA7" w:rsidRPr="007D3FA7" w:rsidTr="001218D3">
        <w:trPr>
          <w:trHeight w:val="159"/>
        </w:trPr>
        <w:tc>
          <w:tcPr>
            <w:tcW w:w="10490" w:type="dxa"/>
            <w:gridSpan w:val="3"/>
            <w:shd w:val="clear" w:color="auto" w:fill="auto"/>
          </w:tcPr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E7E6E6" w:themeFill="background2"/>
          </w:tcPr>
          <w:p w:rsidR="00A462F7" w:rsidRPr="007D3FA7" w:rsidRDefault="00C10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3FA7" w:rsidRPr="007D3FA7">
        <w:tc>
          <w:tcPr>
            <w:tcW w:w="10490" w:type="dxa"/>
            <w:gridSpan w:val="3"/>
            <w:shd w:val="clear" w:color="auto" w:fill="auto"/>
          </w:tcPr>
          <w:p w:rsidR="00A462F7" w:rsidRPr="007D3FA7" w:rsidRDefault="00480E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3FA7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A462F7" w:rsidRDefault="00A462F7">
      <w:pPr>
        <w:ind w:left="-284"/>
        <w:rPr>
          <w:sz w:val="24"/>
          <w:szCs w:val="24"/>
        </w:rPr>
      </w:pPr>
    </w:p>
    <w:p w:rsidR="00A462F7" w:rsidRPr="00C10280" w:rsidRDefault="00C1028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1433DE">
        <w:rPr>
          <w:sz w:val="24"/>
          <w:szCs w:val="24"/>
        </w:rPr>
        <w:tab/>
      </w:r>
      <w:r w:rsidR="001433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Замараева Е.Н.</w:t>
      </w:r>
    </w:p>
    <w:p w:rsidR="00A462F7" w:rsidRDefault="00A462F7">
      <w:pPr>
        <w:rPr>
          <w:sz w:val="24"/>
          <w:szCs w:val="24"/>
          <w:u w:val="single"/>
        </w:rPr>
      </w:pPr>
    </w:p>
    <w:p w:rsidR="00A462F7" w:rsidRDefault="00C1028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B203E8">
        <w:rPr>
          <w:sz w:val="24"/>
          <w:szCs w:val="24"/>
        </w:rPr>
        <w:t>едрой</w:t>
      </w:r>
      <w:bookmarkStart w:id="0" w:name="_GoBack"/>
      <w:bookmarkEnd w:id="0"/>
    </w:p>
    <w:p w:rsidR="00A462F7" w:rsidRDefault="00C10280" w:rsidP="001218D3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логистики и коммерции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Каточков В.М.</w:t>
      </w:r>
    </w:p>
    <w:sectPr w:rsidR="00A462F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20000287" w:usb1="00000000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F7"/>
    <w:rsid w:val="001218D3"/>
    <w:rsid w:val="001433DE"/>
    <w:rsid w:val="003F129C"/>
    <w:rsid w:val="00480EB7"/>
    <w:rsid w:val="007D3FA7"/>
    <w:rsid w:val="0099717E"/>
    <w:rsid w:val="00A462F7"/>
    <w:rsid w:val="00B203E8"/>
    <w:rsid w:val="00C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C4E4"/>
  <w15:docId w15:val="{847384CE-4A9B-456A-AE2A-6C98881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sz w:val="22"/>
      <w:szCs w:val="22"/>
    </w:rPr>
  </w:style>
  <w:style w:type="character" w:customStyle="1" w:styleId="ListLabel81">
    <w:name w:val="ListLabel 81"/>
    <w:qFormat/>
    <w:rPr>
      <w:i w:val="0"/>
      <w:iCs w:val="0"/>
      <w:sz w:val="22"/>
      <w:szCs w:val="22"/>
    </w:rPr>
  </w:style>
  <w:style w:type="character" w:customStyle="1" w:styleId="ListLabel82">
    <w:name w:val="ListLabel 82"/>
    <w:qFormat/>
    <w:rPr>
      <w:i/>
      <w:iCs w:val="0"/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prinyatie-upravlencheskih-resheniy-4328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finansovye-resheniya-v-upravlenii-biznesom-4370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37633" TargetMode="External"/><Relationship Id="rId11" Type="http://schemas.openxmlformats.org/officeDocument/2006/relationships/hyperlink" Target="http://znanium.com/go.php?id=989962" TargetMode="External"/><Relationship Id="rId5" Type="http://schemas.openxmlformats.org/officeDocument/2006/relationships/hyperlink" Target="http://znanium.com/go.php?id=991965" TargetMode="External"/><Relationship Id="rId10" Type="http://schemas.openxmlformats.org/officeDocument/2006/relationships/hyperlink" Target="http://znanium.com/go.php?id=989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5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5439-BD98-4CB8-A696-BD4F809E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2019-04-29T11:03:00Z</cp:lastPrinted>
  <dcterms:created xsi:type="dcterms:W3CDTF">2019-03-15T04:39:00Z</dcterms:created>
  <dcterms:modified xsi:type="dcterms:W3CDTF">2019-07-12T04:27:00Z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